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7"/>
        <w:gridCol w:w="3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mówili: Przez ― władcę ― demonów wyrzuca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mówili przez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mówili: Wygania demony w (mocy) władcy demonów.*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mówili: Przez przywódcę demonów wyrzuca demony*.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mówili przez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jednak byli zdania, że Jezus wygania demony za pośrednictwem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 mówili: Przez władcę demonów wypędza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Faryzeuszowie mówili: Przez książęcia dyjabelskiego wygania dyjabły.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Faryzeuszowie mówili: Przez książę diabelskie wygania diabły.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 mówili: Wyrzuca złe duchy mocą ich przywódcy.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mówili: Mocą księcia demonów wypędza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 mówili: Wypędza demony za sprawą ich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jednak twierdzili: „Wyrzuca demony mocą ich przywódcy”.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natomiast orzekli: „Wyrzuca demony za sprawą przywódcy demonów”.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faryzeusze oświadczyli: - On uwalnia od demonów, bo tę władzę otrzymał od ich księcia.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 mówili: - On mocą przywódcy czartów wyrzuca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Фарисеї ж сказали: То князем бісівським виганяє Він бісів.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farisaiosi powiadali: W tym wiadomym prapoczątkowym tych bóstw wyrzuca te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mówili: Przez przywódcę demonów wyrzuca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jednak orzekli: "To dzięki władcy demonów wypędza On demony".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zaczęli mówić: ”On za sprawą władcy demonów wypędza demony”.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—Wypędza demony, bo władca demonów Mu w tym pomaga—twierdzili natomiast faryzeusze.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Faryzeusze popełniali grzech przeciwko Duchowi Świętemu.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12:24&lt;/x&gt;; &lt;x&gt;480 3:22&lt;/x&gt;; &lt;x&gt;490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Wiersza tego brak w części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2024-04-28T08:51:56Z</dcterms:modified>
</cp:coreProperties>
</file>