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7"/>
        <w:gridCol w:w="4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― tłumy zlitował się nad nimi, że były znękani i opuszczeni, jak owce nie mające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ulitował się nad nimi gdyż byli którzy są osłabiani i którzy są porzuceni jakby owce nie mające pasterza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 tłumy, zlitował się nad nimi,* gdyż były udręczone i porzucone jak owce nie mające pasterza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tłumy ulitował się nad nimi, bo byli strudzeni* i porzuceni**, jakby owce nie mające pasterza.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ulitował się nad nimi gdyż byli którzy są osłabiani i którzy są porzuceni jakby owce nie mające pasterza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 tłumy, wezbrała w Nim litość nad nimi, bo były udręczone i porzucone jak owce pozbawione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widząc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tłumy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ludzi, użalił się nad nimi, bo byli utrudzeni i rozproszeni jak owce niemające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on lud, użalił się go, iż był strudzony i rozproszony jako owce nie mające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rzesze, zlitował się nad nimi, iż byli strudzeni i leżący jako owce nie mające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tłumy, litował się nad nimi, bo byli znękani i porzuceni, jak owce nie mające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lud, użalił się nad nim, gdyż był utrudzony i opuszczony jak owce, które nie mają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patrzył na tłumy, litował się nad nimi, gdyż ludzie byli znękani i porzuceni, jak owce bez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wielkie tłumy ludzi, litował się nad nimi, gdyż byli udręczeni i porzuceni jak owce, które nie mają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Patrząc na tłumy, wzruszył się z ich powodu, bo byli strudzeni i leżeli jak owce nie mające pasterza.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patrzył na lud, było mu go bardzo żal, że taki udręczony i zagubiony jak owce bez pasterza.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ujrzał tłumy, ulitował się nad nimi, bo były utrudzone i porzucone jak owce bez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ж людей, змилосердився над ними, бо були змучені і розкидані, наче вівці, що не мають пастуха.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zaś tłumy nałożył się wewnętrznym narządem około nich, że jakościowo byli złupieni i strąceni w dół tak jak gdyby owce nie mające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tłumy, użalił się nad nimi, bo były strudzone i rozproszone, jak owce nie mające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tłumy, litował się nad nimi, bo byli udręczeni i bezradni, jak owce bez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tłumy, litował się nad nimi, były bowiem złupione i porzucone niczym owce bez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patrzył na otaczające Go tłumy, ogarniała Go litość. Ludzie byli bowiem udręczeni i zagubieni jak owce bez pasterza.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14:14&lt;/x&gt;; &lt;x&gt;480 6:34&lt;/x&gt;; &lt;x&gt;480 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27:17&lt;/x&gt;; &lt;x&gt;110 22:17&lt;/x&gt;; &lt;x&gt;330 34:5&lt;/x&gt;; &lt;x&gt;450 10:2&lt;/x&gt;; &lt;x&gt;480 6:34&lt;/x&gt;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"zszarpani (znękani?)".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,,obaleni (porzuceni?)".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2024-04-28T02:16:53Z</dcterms:modified>
</cp:coreProperties>
</file>