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9"/>
        <w:gridCol w:w="4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― Jezus ― myśli ich, powiedział: Aby co myślicie złego w ― 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Jezus zamysły ich powiedział aby czemu wy rozważacie niegodziwe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gdy zobaczył ich myśli,* powiedział: Dlaczego o złych rzeczach myślicie w swoich sercach?**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Jezus myśli ich,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wymyślacie złości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Jezus zamysły ich powiedział aby czemu wy rozważacie niegodziwe w sercach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12:25&lt;/x&gt;; &lt;x&gt;480 12:15&lt;/x&gt;; &lt;x&gt;490 6:8&lt;/x&gt;; &lt;x&gt;500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6:5&lt;/x&gt;; &lt;x&gt;230 94:11&lt;/x&gt;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2024-04-28T05:12:32Z</dcterms:modified>
</cp:coreProperties>
</file>