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widzielibyście, że prawo ma ― Syn ― Człowieka na ― ziemi odpuszczać grzechy ― wtedy mówi ― sparaliżowanemu: Podniósłszy się podnieś twe ― łoże i odejdź do ―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zaś przekonali się, że Syn Człowieczy* ma na ziemi władzę odpuszczać grzechy** – tu mówi do sparaliżowanego*** – wstań, weź swoje posłanie i idź do swego domu!****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Podniósłszy się zabierz twe łoże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7:49&lt;/x&gt;; &lt;x&gt;510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2:10&lt;/x&gt; zawiera takie same słowa, co wskazuje, że Mateusz korzystał z pism Marka.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Istnieje związek między chorobą a grzechem. Biblijne pojmowanie choroby wyrazić można w czterech stwierdzeniach: (1) Choroba jest elementem rzeczywistości skażonej grzechem i przez to oddartej od Boga. Biblia opisuje chorobę jako: dolegliwość, troskę, ból, trud (</w:t>
      </w:r>
      <w:r>
        <w:rPr>
          <w:rtl/>
        </w:rPr>
        <w:t>עִּצָבֹון</w:t>
      </w:r>
      <w:r>
        <w:rPr>
          <w:rtl w:val="0"/>
        </w:rPr>
        <w:t xml:space="preserve"> , itstsawon, &lt;x&gt;10 3:16&lt;/x&gt;); chorobę (</w:t>
      </w:r>
      <w:r>
        <w:rPr>
          <w:rtl/>
        </w:rPr>
        <w:t>מַחֲלָה</w:t>
      </w:r>
      <w:r>
        <w:rPr>
          <w:rtl w:val="0"/>
        </w:rPr>
        <w:t xml:space="preserve"> , machala h; &lt;x&gt;20 15:26&lt;/x&gt;; </w:t>
      </w:r>
      <w:r>
        <w:rPr>
          <w:rtl/>
        </w:rPr>
        <w:t>חֲלֻאִים ־ּתַ</w:t>
      </w:r>
      <w:r>
        <w:rPr>
          <w:rtl w:val="0"/>
        </w:rPr>
        <w:t xml:space="preserve"> , tachalu’im, &lt;x&gt;50 29:21&lt;/x&gt;); niedyspozycję (ּ</w:t>
      </w:r>
      <w:r>
        <w:rPr>
          <w:rtl/>
        </w:rPr>
        <w:t>דָוֶה</w:t>
      </w:r>
      <w:r>
        <w:rPr>
          <w:rtl w:val="0"/>
        </w:rPr>
        <w:t xml:space="preserve"> , dawe h; &lt;x&gt;310 1:13&lt;/x&gt;). Choroba jako składnik skażonej grzechem rzeczywistości zajmuje miejsce obok śmiertelności (&lt;x&gt;10 2:17&lt;/x&gt;;&lt;x&gt;10 6:3&lt;/x&gt;), skażenia ludzkiej natury i wszystkich dzieł człowieka (&lt;x&gt;10 6:5&lt;/x&gt;;&lt;x&gt;10 8:21&lt;/x&gt;; &lt;x&gt;470 19:8&lt;/x&gt;). (2) Choroba jest jednym z elementów języka, za pośrednictwem którego Bóg mówi do stworzenia skażonego grzechem i przez to oddzielonego od Boga (&lt;x&gt;50 28:58-61&lt;/x&gt;; &lt;x&gt;250 7:3&lt;/x&gt;; &lt;x&gt;290 45:5-7&lt;/x&gt;). Jako taka, choroba funkcjonuje obok cierpienia i bólu, wojny i nieszczęścia, smutku i marności (zob. &lt;x&gt;290 45:7&lt;/x&gt;). (3) Choroba pozostaje w ścisłym związku z posłuszeństwem lub nieposłuszeństwem Bogu (&lt;x&gt;20 15:26&lt;/x&gt;; &lt;x&gt;50 28:58-61&lt;/x&gt;; &lt;x&gt;290 1:4-6&lt;/x&gt;; &lt;x&gt;500 5:14&lt;/x&gt;). (4) Choroba może być środkiem służącym objawieniu się chwały Bożej (&lt;x&gt;500 11:4&lt;/x&gt;). Przyczyną takiego stanu rzeczy, z jakim mamy do czynienia, jest zatem grzech. Jeśli choruję, to dlatego, że ja zgrzeszyłem albo zgrzeszyły poprzednie pokolenia, albo dlatego, że mam udział w skażeniu natury ludzkiej z powodu grzechu Adama. Ze względu na podłoże, choroby da się podzielić na trzy grupy: (1) Choroby zawinione przez niepodporządkowanie się człowieka Prawu Bożemu (np. choroby weneryczne, schorzenia wynikające z niezdrowego odżywiania się, choroby będące konsekwencją nałogów). (2) Choroby wymuszone przez działalność człowieka (np. choroby cywilizacyjne i zawodowe, choroby będące bezpośrednią konsekwencją skażenia środowiska naturalnego). (3) Choroby wynikające z samej śmiertelności ludzkiego ciała (np. choroby wieku starczego).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5:8&lt;/x&gt;; &lt;x&gt;480 2:14-17&lt;/x&gt;; &lt;x&gt;490 5:27-32&lt;/x&gt;; &lt;x&gt;480 2:18-22&lt;/x&gt;; &lt;x&gt;490 5:33-39&lt;/x&gt;; &lt;x&gt;480 5:21-43&lt;/x&gt;; &lt;x&gt;490 8:40-56&lt;/x&gt;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2024-04-28T10:07:12Z</dcterms:modified>
</cp:coreProperties>
</file>