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54"/>
        <w:gridCol w:w="60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zostali zdumieni wszyscy w związku z czym dociekać razem między sobą mówiąc co jest to co za nauka nowa to że z władzą i duchom nieczystym nakazuje i są posłuszne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byli zdumieni,* tak że zaczęli pytać jeden drugiego i mówić: Co to jest? Nowa nauka** – z władzą!*** **** Nawet duchom nieczystym rozkazuje i są Mu posłuszne!*****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(zaczęli) dziwić się wszyscy, tak że dociekali razem (między) sobą mówiąc: Co jest to? Nauka nowa z władzą; i duchom nieczystym nakazuje i są posłuszne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zostali zdumieni wszyscy w związku z czym dociekać razem między sobą mówiąc co jest to co (za) nauka nowa to że z władzą i duchom nieczystym nakazuje i są posłuszne 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2:12&lt;/x&gt;; &lt;x&gt;480 5:42&lt;/x&gt;; &lt;x&gt;480 10:24&lt;/x&gt;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17:19&lt;/x&gt;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władzą, κατ᾽ ἐξουσίαν, l. z mocą, z prawem sprawowania władzy.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3:15&lt;/x&gt;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&lt;x&gt;480 4:41&lt;/x&gt;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2024-03-28T20:17:02Z</dcterms:modified>
</cp:coreProperties>
</file>