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uzdrowił wielu dotkniętych różnymi chorobami i wyrzucił wiele demonów; nakazywał im jednak milczenie, gdyż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wiele demonów, a nie pozwolił demonom mówić, bo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wiele tych, co się źle mieli na rozliczne choroby, i wygnał wiele dyjabłów, a nie dopuścił mówić dyjabłom;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rozmaite choroby trapiły, a wyrzucił wiele czartów i nie dopuszczał im mówić, że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dotkniętych rozmaitymi chorobami i wiele złych duchów wyrzucił, lecz nie pozwalał złym duchom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trapiły przeróżne choroby, i wypędził wiele demonów, ale nie pozwolił demonom mówić,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liczne demony. Nie pozwalał jednak mówić demonom,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wielu, których nękały rozmaite choroby, i wyrzucił wiele demonów; lecz nie pozwalał demonom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Uzdrowił wielu cierpiących na różne choroby i usunął wiele demonów. A demonom mówić nie pozwolił, bo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przywrócił zdrowie wielu cierpiącym na różne choroby i ujarzmił wiele demonów, ale zabraniał im odzywać się, bo wiedziały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 cierpiących na różne choroby, i wiele czartów wypędził, i nie pozwalał tym czartom mówić, bo wiedziały,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вилікував багатьох хворих на різні недуги, вигнав численних бісів, не давав бісам говорити, бо знали Його, [що він Христос].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wypielęgnował wielolicznych źle mających-trzymających rozmaitymi chorobami, i bóstwa pochodzące od daimona wieloliczne wyrzucił, i nie puszczał od siebie mogącymi gadać uczynić te bóstwa, że od przedtem z doświadczenia znały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którzy się źle mieli z powodu rozlicznych chorób, oraz wyrzucił wiele demonów, lecz nie pozwolił demonom mówić, gdyż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chorych na różne choroby i wypędził wiele demonów, nie pozwalał jednak demonom mówić, bo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Uleczył więc wielu tych, którzy źle się mieli z powodu Rozmaitych chorób, i wypędzili wiele demonów, ale nie pozwalał demonom mówić, gdyż wiedziały, że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uzdrowił wielu chorych i wielu demonom rozkazał opuścić swe ofiary. A ponieważ demony wiedziały, kim On jest, zabronił im cokolwiek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2024-04-25T10:51:53Z</dcterms:modified>
</cp:coreProperties>
</file>