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Jan Zanurzający na pustkowiu i głoszący zanurzenie nawrócenia na uwolnienie od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na pustkowiu Jan* Chrzciciel,** głosząc chrzest opamiętania*** **** dla odpuszczenia grzechów.*****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Był* Jan chrzczący** na pustkowiu i głoszący chrzest*** zmiany myślenia na uwolnienie (od) grzechów.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Jan Zanurzający na pustkowiu i głoszący zanurzenie nawrócenia na uwolnienie (od)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tymi słowami w odludnych okolicach nad Jordanem rozpoczął swoją działalność Jan Chrzciciel. Wzywał on ludzi do przyjęcia chrztu opamiętania dla dostąpienia przebaczenia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na pustyni i głosił chrzest pokuty na przebaczenie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na puszczy, i kazał chrzest pokuty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Jan na puszczy, chrzcząc i przepowiadając chrzest pokuty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Jan Chrzciciel na pustyni i głosił chrzest nawrócenia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pustyni wystąpił Jan Chrzciciel i głosił chrzest upamiętania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Jan Chrzciciel na pustyni i głosił chrzest opamiętania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na pustyni i głosił chrzest nawrócenia dla odpuszczenia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wystąpił Jan Chrzciciel na pustkowiu i głosił chrzest nawrócenia dla odpuszczenia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Pojawił się więc na pustyni Jan Chrzciciel z takim wezwaniem: - Nawróćcie się i przyjmijcie chrzest, a Bóg odpuści wam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na pustyni i nawoływał do chrztu nawrócenia dla (uzyskania) odpuszczenia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Іван Хреститель був у пустині і проповідував хрещення - для покаяння на відпущення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Ioannes zanurzający dla pogrążenia i zatopienia w spustoszonej i opuszczonej okolicy i ogłaszający zanurzenie zmiany rozumowania do puszczenia od siebie uchybień.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zanurzał na pustkowiu i głosił chrzest skruchy ku odpuszczeniu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Jochanan Zanurzyciel pojawił się na pustyni, głosząc zanurzenie polegające na odwróceniu się od grzechu i zwróceniu do Boga, aby uzyskać przebaczenie.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Jan, który chrzcił, wystąpił na pustkowiu, głosząc chrzest jako symbol skruchy ku przebaczeniu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Posłańcem tym był Jan Chrzciciel. Mieszkał na pustyni i przekonywał ludzi, że muszą zmienić swoje grzeszne życie. Na znak zerwania z grzechem powinni pozwolić zanurzyć się w wodzie.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Jan, Ἰωάννης, </w:t>
      </w:r>
      <w:r>
        <w:rPr>
          <w:rtl/>
        </w:rPr>
        <w:t>יֹוחָנָן</w:t>
      </w:r>
      <w:r>
        <w:rPr>
          <w:rtl w:val="0"/>
        </w:rPr>
        <w:t xml:space="preserve"> , zn.: JHWH jest łaskawy; &lt;x&gt;480 1:4&lt;/x&gt;L.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chrzest opamiętania, βάπτισμα μετανοίας, to chrzest przyjęty w następstwie zrozumienia przez osobę chrzczoną własnej grzeszności i opamiętania się. Lub: głosił potrzebę poddania się zanurzeniu w wodzie na znak szczerego odwrócenia się od zła; &lt;x&gt;480 1:4&lt;/x&gt;L.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1:5&lt;/x&gt;; &lt;x&gt;510 10:37&lt;/x&gt;; &lt;x&gt;510 11:16&lt;/x&gt;; &lt;x&gt;510 13:24&lt;/x&gt;; &lt;x&gt;510 18:25&lt;/x&gt;; &lt;x&gt;510 19:3-4&lt;/x&gt;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dla odpuszczenia grzechów, tj. skutkujący odpuszczeniem grzechów i zaznaczający jego dostąpienie.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26:28&lt;/x&gt;; &lt;x&gt;490 1:77&lt;/x&gt;; &lt;x&gt;490 24:47&lt;/x&gt;; &lt;x&gt;510 2:38&lt;/x&gt;; &lt;x&gt;510 10:43&lt;/x&gt;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Dosłownie "stał się, pojawił".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Chrzciciel.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Oznacza specjalne zanurzenie religijne, czyli chrzest.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2024-03-28T11:09:34Z</dcterms:modified>
</cp:coreProperties>
</file>