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przyszedł do Niego trędowaty, upadł na kolana i prosił: Gdybyś zechciał, mógłbyś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upadł przed nim na kolana i prosił 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do niego trędowaty, prosząc go i upadając przed nim na kolana, i mówiąc mu: Jeźli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trędowaty, prosząc go, i upadszy na kolana, rzekł mu: Jeśli chcesz, możesz mię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 i upadłszy na kolana, prosił Go: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niego trędowaty z prośbą, upadł na kolana i rzekł do niego: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Niego trędowaty, padł przed Nim na kolana i błagał: Jeśli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trędowaty, upadł na kolana i prosił: „Jeżeli 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tam do Niego trędowaty, błagał Go, klękał na kolana i mówił do Niego: „Jeśli Ty zechcesz, potrafisz mnie oczyścić”.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kiedyś do niego pewien trędowaty, padł przed nim na kolana i błagał: - Jeśli tylko zechcesz, możesz mnie uzdrowić!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trędowaty, i woła (na klęczkach): - Jeśli zechcesz, możesz mnie oczyścić!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до нього прокажений, благає Його і, впавши на коліна, каже Йому: Якщо хочеш, можеш очистити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istotnie do niego trędowaty przyzywając go i powiadając mu że: Jeżeli ewentualnie ewentualnie 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przychodzi do niego trędowaty, prosi go, pada przed nim na kolana i mu mówi: Jeśli zechcesz,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Jeszui człowiek cierpiący na cara'at i błagał Go na kolanach: "Jeśli chcesz, możesz mnie oczyścić".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do niego pewien trędowaty i upraszał go – i to na klęczkach – oraz mówił do niego: ”Jeśli tylko zechcesz, możesz mnie oczyścić”.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podszedł do Niego trędowaty i na kolanach błagał o uzdrowienie: —Jeśli tylko zechcesz, możesz mnie uzdrowić—prosił.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2024-04-26T09:22:36Z</dcterms:modified>
</cp:coreProperties>
</file>