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56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zszedł z niego trąd i został oczyszczony.*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odszedł od niego trąd, i został-oczyszczony.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zszedł z niego trąd i 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to powiedział, natychmiast trąd go opuścił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Pan rzekł, zarazem odszedł trąd od niego, i był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rzekł, natychmiast odszedł trąd od niego i był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trąd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zszedł z 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trąd natychmiast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ustąpił. 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trąd go opuścił i stał się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zniknął trąd, a człowiek ten został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trąd zniknął z jego ciała,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вмить зійшла з нього проказа і він очистився.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odszedł od 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odszedł od niego trąd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cara'at ustąpił,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z niego zniknął, tak iż 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 natychmiast zniknął i w jednej chwili człowiek ten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5:1&lt;/x&gt;; 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2024-04-19T22:04:19Z</dcterms:modified>
</cp:coreProperties>
</file>