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55"/>
        <w:gridCol w:w="58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patrz nikomu nic powiedziałbyś ale odchodź siebie pokaż kapłanowi i przynieś za oczyszczenie twoje co polecił Mojżesz na świadectwo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mu: Uważaj, nikomu nic nie mów, ale idź, pokaż się kapłanowi i złóż za swoje oczyszczenie to, co polecił Mojżesz, na świadectwo dla nich.*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Patrzaj nikomu nic (nie) powiedziałbyś, ale odejdź, siebie pokaż kapłanowi i ofiaruj za oczyszczenie twe, co nakazał Mojżesz, na świadectwo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patrz nikomu nic powiedziałbyś ale odchodź siebie pokaż kapłanowi i przynieś za oczyszczenie twoje co polecił Mojżesz na świadectwo 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13:2&lt;/x&gt;; &lt;x&gt;30 14:2-32&lt;/x&gt;; &lt;x&gt;470 8:4&lt;/x&gt;; &lt;x&gt;490 17:14&lt;/x&gt;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2024-04-18T09:44:15Z</dcterms:modified>
</cp:coreProperties>
</file>