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0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Jan który jest przyobleczony włosami wielbłąda i pasem skórzanym wokół biodra jego i jedząc szarańczę i miód dziki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zaś ubrany był w sierść wielbłąda, skórzany pas* miał na biodrach, a żywił się szarańczą** *** oraz dzikim miodem.****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Jan odziany włosami wielbłąda i pasem skórzanym wokół biodra jego, i jedzący szarańcze i miód dziki*.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Jan który jest przyobleczony włosami wielbłąda i pasem skórzanym wokół biodra jego i jedząc szarańczę i miód dziki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szarańczą, ἀκρίς, </w:t>
      </w:r>
      <w:r>
        <w:rPr>
          <w:rtl/>
        </w:rPr>
        <w:t>גָבִים</w:t>
      </w:r>
      <w:r>
        <w:rPr>
          <w:rtl w:val="0"/>
        </w:rPr>
        <w:t xml:space="preserve"> : &lt;x&gt;30 11:22&lt;/x&gt; zezwala na spożywanie szarańczy. Niektórzy uważają, że Jan żywił się nie szarańczą, a szarańczynem strąkowym, pod. jak syn z Przypowieści o dwóch synach (tj. κεράτιον w &lt;x&gt;490 15:16&lt;/x&gt;), &lt;x&gt;480 1:6&lt;/x&gt;L.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Suszona  szarańcza  i  miód  niehodowlanych pszczół były częstym pożywieniem ludzi na obszarach o skąpej faunie i florze.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3:8&lt;/x&gt;; &lt;x&gt;90 14:25-27&lt;/x&gt;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Polny.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2024-04-25T23:48:13Z</dcterms:modified>
</cp:coreProperties>
</file>