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powstawszy przychodzi w granice Judei przez drugą stronę Jordanu i schodzą się znów tłumy do Niego i jak miał w zwyczaju znowu nauczał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stamtąd wyruszył, przyszedł w granice Judei i Zajordania.* ** I znów schodziły się do Niego tłumy, a On – jak to miał w zwyczaju – znowu uczył 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powstawszy przychodzi w granice Judei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poza Jordan, i zeszły się znowu tłumy do niego, i jak zwykł znowu nauczał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powstawszy przychodzi w granice Judei przez drugą stronę Jordanu i schodzą się znów tłumy do Niego i jak miał w zwyczaju znowu nauczał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stamtąd wyruszył, przyszedł w granice Judei i Zajordania. I znów schodziły się do Niego tłumy, a On — jak to było w Jego zwyczaju — znów je 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wyruszył stamtąd i przyszedł w granice Judei przez krainę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leżącą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Jordanem; i ponownie zeszli się do niego ludzie, i znowu ich nauczał, jak miał w zwyczaju.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stamtąd, przyszedł do granic Judzkich przez krainę za Jordanem leżącą; i zszedł się zaś do niego lud, i uczył je zaś jako miał zwyczaj.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wstawszy, przyszedł na granice Żydowskiej ziemie za Jordanem i zeszły się zaś do niego rzesze, i uczył je zasię, jako był zwykł.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się stamtąd i przyszedł w granice Judei i Zajordania. A tłumy znowu ściągały do Niego i znów je nauczał, jak miał w zwyczaju.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wstał, i udał się stamtąd w granice Judei oraz na drugą stronę Jordanu; i znowu schodziły się rzesze do niego, a On je znowu nauczał, jak to miał w zwyczaju.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stamtąd i przybył na pogranicze Judei po drugiej stronie Jordanu. A tłumy znowu przyszły do Niego i nauczał je, jak miał w zwyczaju.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stamtąd i drugim brzegiem Jordanu udał się do Judei. Tłumy znowu schodziły się do Niego, a On je nauczał, jak to miał w zwyczaju.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stamtąd i przybył na terytorium Judei i Zajordania. Tu znowu wielkie tłumy szły gromadami do Niego, a On jak zwykle znowu ich uczył.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wyruszył stamtąd i przez Zajordanie szedł do Judei, znowu gromadziły się wokół niego tłumy ludzi, a on nauczał ich jak zazwyczaj.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idzie w okolicę Judei i na drugą stronę Jordanu. I znowu szły do Niego tłumy, i znowu je nauczał jak zwykle.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вставши, звідти приходить до країв Юдеї, що на другім боці Йордану. Сходяться знову до нього юрби і, за звичаєм, знову їх навчає.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bazując w tamtym stamtąd stawiwszy się na górę przyjeżdża do granic Judai i na przeciwległy kraniec Jordanesu. I dla razem wyprawiają się na powrót tłumy istotnie do niego, i tak jak przedtem miał zwyczaj na powrót nauczał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wstał, dotarł stamtąd do granic Judei, wzdłuż drugiej strony Jordanu. I znowu zeszły się do niego tłumy, i jak zwykł, znowu ich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Jeszua odszedł stamtąd i poszedł w rejony J'hudy i region za Jardenem. Znów zebrały się wokół Niego tłumy i znów jak zawsze nauczał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Stamtąd, powstawszy, przyszedł do granic Judei i na drugą stronę Jordanu i ponownie zeszły się do niego tłumy, a on – jak to miał w zwyczaju – znowu je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 Kafarnaum Jezus skierował się na południe, do Judei i w okolice leżące po drugiej stronie Jordanu. A gdy nauczał, jak zwykle otoczony przez tłumy,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stamtąd wyruszył, przyszedł w granice Judei i Zajordania, zob. &lt;x&gt;470 19:1&lt;/x&gt;. Mt dodaje: z Galilei, a &lt;x&gt;490 17:11&lt;/x&gt; mówi, że Jezus przechodził środkiem Samarii i Galilei po opuszczeniu Efraima (por. &lt;x&gt;500 11:54&lt;/x&gt;). Między końcówką Mk 9 a początkiem Mk 10 wiele się wydarzyło. Na ten temat zob. Mt 18; J 7-11; &lt;x&gt;490 9:57-18:14&lt;/x&gt; (mieści się w nich jedna trzecia wydarzeń z Łk). W Mk 9 Jezus był ok. 6 miesięcy przed ukończeniem swojej misji. W Mk 10 – kilka tygodni. Jezus rozpoczął swą ostatnią podróż do Jerozolimy przez Samarię, Galileę, Zajordanie i Pereę, Judeę; szedł w pobliżu Jerycha i dalej w górę z pielgrzymami z Galilei. Do Jerozolimy zdążały całe karawany. Byli w nich ludzie znający Go z Galilei. Jezus uczył ludzi podróżujących w tych karawanach.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5:2&lt;/x&gt;; &lt;x&gt;480 6:34&lt;/x&gt;; &lt;x&gt;490 4:15&lt;/x&gt;; &lt;x&gt;500 7:14&lt;/x&gt;; &lt;x&gt;500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2024-04-28T04:52:42Z</dcterms:modified>
</cp:coreProperties>
</file>