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tę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uczniowie znów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domu znowu uczniowie o to pytali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(tę) rzecz spytali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2024-04-27T20:06:47Z</dcterms:modified>
</cp:coreProperties>
</file>