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tych którzy przynoszą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dzieci, aby je dotknął, ale uczniowie zganili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przynosili* mu dzieci, żeby ich dotknął. Zaś uczniowie zaczęli karcić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(tych) którzy przynoszą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też do Niego dzieci, aby je dotknął. Uczniowie jednak byli temu niechętni.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przynoszono do niego dzieci, aby ich dotknął, ale uczniowie gromili tych, którzy je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przynoszono do niego dziatki, aby się ich dotykał; ale uczniowie gromili tych, którzy je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przynoszono mu dziatki, aby się ich dotknął. A uczniowie grozili przynoszącym.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również dzieci, żeby ich dotknął; lecz uczniowie szorstko zabraniali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do niego dzieci, aby się ich dotknął, ale uczniowie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do Niego dzieci, aby ich dotknął, lecz uczniowie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do Niego dzieci, aby je dotknął, ale uczniowie stanowczo tego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Przyprowadzano do Niego dzieci, aby je dotknął. Uczniowie zaczęli je strofować.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przynoszono do Jezusa dzieci, aby im błogosławił, ale uczniowie nie chcieli na to pozwolić.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dzieci, aby położył na nie ręce. A uczniowie powstrzymywali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Приносили до нього дітей, щоб доторкнувся до них. Учні боронили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przyprowadzali do istoty mu jakieś niewiadome dzieci aby ich dotknięciem przyczepiłby sobie zarzewie; zaś uczniowie nadali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Przyprowadzano mu także dzieci, aby się ich dotknął; ale uczniowie strofowali tych, którzy przyprowadzali.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przyprowadzali do Niego dzieci, aby ich dotknął, ale talmidim 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zaczęli do niego przyprowadzać małe dzieci, żeby ich dotknął; lecz uczniowie ich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też, że przyprowadzono do Jezusa dzieci, prosząc, aby je pobłogosławił.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Przyprowadzali.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2024-04-28T16:31:11Z</dcterms:modified>
</cp:coreProperties>
</file>