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który jeśli nie przyjąłby Królestwa Boga jak dzieciątko nie mógłby wejść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ktokolwiek nie przyjmie Królestwa Bożego* jak dziecko,** na pewno nie wejdzie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który nie przyjmie królestwa Boga jak dziecko, nie - wejdzie* do niego.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który jeśli nie przyjąłby Królestwa Boga jak dzieciątko nie mógłby wejść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kto nie przyjmie Królestwa Bożego jak dziecko, na pewno do niego nie wejdzie.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Kto nie przyjmie królestwa Bożego jak dziecko,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Ktobykolwiek nie przyjął królestwa Bożego jako dzieciątko, nie wnijdzie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mówię wam: kto by kolwiek nie przyjął królestwa Bożego jako dzieciątko, nie wnidzie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Kto nie przyjmie królestwa Bożego jak dziecko, ten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ktokolwiek by nie przyjął Królestwa Bożego jak dziecię,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nie przyjmie Królestwa Boga jak dziecko,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nie przyjmuje królestwa Bożego jak dziecko, nie wejdzie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kto nie przyjmie królestwa Bożego jak dziecko, nie wejdzie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nie znajdzie się w Królestwie Boga ten, kto nie zaufa Bogu jak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Kto nie przyjmie królestwa Bożego tak jak dziecko,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якщо хто не прийме Божого Царства як дитина, той не увійде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wam: który by nie przyjąłby tę królewską władzę tego boga tak jak dziecko, żadną metodą nie wszedłby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Kto by nie przyjął Królestwa Boga jak dziecko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to! Mówię wam, że kto nie przyjmie Królestwa Bożego jak dziecko, nie wejdzie do niego!".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Kto by nie przyjął królestwa Bożego jak małe dziecko, ten na pewno do niego nie wejdzie”.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Jeśli ktoś nie przyjdzie do Boga tak, jak dziecko przychodzi do ojca, nie będzie miał wstępu do Jego królestwa.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18:3&lt;/x&gt;; &lt;x&gt;530 14:20&lt;/x&gt;; &lt;x&gt;670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Wszedłby.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2024-04-27T17:19:40Z</dcterms:modified>
</cp:coreProperties>
</file>