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1"/>
        <w:gridCol w:w="5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 On w drogę podbiegłszy jeden i upadłszy na kolana przed Nim pytał Go Nauczycielu dobry co uczyniłbym aby życie wieczne miałbym odziedziczyć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wybierał się w drogę, przybiegł ktoś, upadł przed Nim na kolana* i pytał Go: Nauczycielu dobry! Co mam uczynić, aby odziedziczyć życie wieczne?**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(kiedy wyruszał) on w drogę, podbiegłszy jeden i upadłszy na kolana (przed) nim, pytał go: Nauczycielu dobry, co mam uczynić*, aby życie wieczne (odziedziczyć)?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 On w drogę podbiegłszy jeden i upadłszy na kolana (przed) Nim pytał Go Nauczycielu dobry co uczyniłbym aby życie wieczne miałbym odziedziczyć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10:30&lt;/x&gt;; &lt;x&gt;490 10:25&lt;/x&gt;; &lt;x&gt;510 20:32&lt;/x&gt;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Uczyniłbym.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2024-04-27T19:16:10Z</dcterms:modified>
</cp:coreProperties>
</file>