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2"/>
        <w:gridCol w:w="5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odpowiedziawszy powiedział Mu Nauczycielu tych wszystkich strzegłem od młodości mojej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Mu odpowiedział: Nauczycielu, tego wszystkiego przestrzegałem od mojej młodości.*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rzekł mu: Nauczycielu, tego wszystkiego zacząłem przestrzegać od młodości mej.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odpowiedziawszy powiedział Mu Nauczycielu tych wszystkich strzegłem od młodości mojej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Mu odpowiedział: Nauczycielu, tego wszystkiego przestrzegałem od młodych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mu odpowiedział: Nauczycielu, tego wszystkiego przestrzegałem od mojej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odpowiadając, rzekł mu: Nauczycielu! tegom wszystkiego przestrzegał od młodości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odpowiedziawszy, rzekł mu; Nauczycielu, tegom wszytkiego strzegł od młodości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Mu odpowiedział: Nauczycielu, wszystkiego tego przestrzegałem od mojej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mu odpowiedział: Nauczycielu, tego wszystkiego przestrzegałem od młodości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powiedział: Nauczycielu, tego wszystkiego przestrzegałem od swojej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Mu odpowiedział: „Nauczycielu, przestrzegałem tego wszystkiego od młodości”.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Tamten Mu oświadczył: „Nauczycielu, to wszystko dokładnie zachowywałem od swojej młodości”.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Nauczycielu - odpowiedział - od najmłodszych lat przestrzegam tych wszystkich przykazań.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Mu: - Nauczycielu, przestrzegałem tego wszystkiego od mojej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Той сказав Йому: Учителю, все це додержав з малих літ.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mówił mu: Nauczycielu, te właśnie wszystkie w pewnym momencie zabezpieczyłem strażą sobie z młodości mojej.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on, odpowiadając, rzekł mu: Nauczycielu, tego wszystkiego przestrzegałem od mojej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"Rabbi - powiedział - przestrzegałem tego wszystkiego od dzieciństwa".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rzekł do niego: ”Nauczycielu, tego wszystkiego przestrzegałem od mej młodości”.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—Nauczycielu! Nigdy nie przekroczyłem żadnego z nich—odpowiedział.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wg ówczesnych poglądów, od trzynastego roku życia.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2024-04-28T02:00:00Z</dcterms:modified>
</cp:coreProperties>
</file>