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się* i pokochał go** – i powiedział do niego: Jednego ci brak; idź, sprzedaj wszystko, co masz, i rozdaj ubogim,*** a będziesz miał skarb w niebie,**** po czym przyjdź i chodź za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przypatrzywszy się mu, umiłował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Jodejdź, ile masz, sprzedaj i daj biednym, i będziesz miał skarb w niebie,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 z miłością i powiedział: Jednego ci brak. Idź, sprzedaj wszystko, co masz, i rozdaj ubogim, a będziesz miał skarb w niebie, po czym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spojrzawszy na niego, umiłował go i powiedział: Jednego ci brakuje. Idź, sprzedaj wszystko, co masz i rozdaj ubogim, a będziesz miał skarb w niebie. Potem przyjdź, weź krzyż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spojrzawszy nań, rozmiłował się go,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ci nie dostaje; idź, sprzedaj co masz, a rozdaj ubogim, a będziesz miał skarb w niebie, a przyjdź, naśladuj mię, wziąwszy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wejźrzawszy nań, umiłował go i rzekł mu: Jednegoć nie dostawa: idź, cokolwiek masz, przedaj a daj ubogim, a będziesz miał skarb w niebie, a przydź, naszladuj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spojrzał na niego z miłością i rzekł mu: Jednego ci brakuje. Idź,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spojrzał nań z miłością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ci brak; idź, sprzedaj wszystko, co masz, i rozdaj ubogim, a będziesz miał skarb w niebie, po czym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popatrzył na niego, umiłował go i powiedział: Jednego ci brakuje. Idź,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się, umiłował go i powiedział: „Jednego ci brakuje. Idź, sprzedaj, co posiadasz, i rozdaj ubogim, a będziesz miał skarb w niebie. Potem wróć i 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spojrzał na niego z miłością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„Jednego ci brak: idź, sprzedaj, co masz, i daj ubogim, a będziesz miał skarb w niebie. Potem przyjdź i 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pojźrzawszy nań, umiłował go,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Jednegoć nie dostawa; idź, co masz przedaj, a daj ubogim; a będziesz miał skarb w niebie; a przyszedszy, chodź za mną, wziąwszy na się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na niego z miłością i powiedział mu: - Jednego ci brak: Idź, sprzedaj, co masz, i rozdaj ubogim, a będziesz miał skarb w niebie. A potem pójdź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нього з любов'ю,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Одного тобі бракує: піди та все, що маєш, продай і роздай бідним - матимеш скарб на небі; і приходь, [бери свій хрест] 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wejrzawszy do wnętrza jemu, umiłował go i rzekł mu: Jedno cię czyni niedostatecznym: prowadź się z powrotem pod tym zwierzchnictwem, te które rzeczy masz sprzedaj i daj żebrzącym i będziesz miał skarbiec w niebie, i przyszedłszy tu dotąd wdrażaj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przypatrzył mu się, umiłował go oraz mu powiedział: Jednego ci brakuje; idź, sprzedaj co masz i daj tym, którzy żebrzą, a będziesz miał skarb w Niebie. I odrzuciwszy krzyż, chodź oraz mnie naśladuj.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patrząc na niego, poczuł miłość i odezwał się do niego: "Jednego ci brakuje. Idź, sprzedaj wszystko, co posiadasz, daj ubogim, a będziesz miał bogactwa w niebie. Potem przyjdź i chodź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spojrzawszy na niego, umiłował go i powiedział mu: ”Jednego ci brakuje: Idź, sprzedaj, co masz, i daj biednym, a będziesz miał skarb w niebie, i chodź, 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niego z głęboką miłością i rzekł: —Zatem jedno pozostało ci do zrobienia: Idź i sprzedaj swój majątek, a pieniądze rozdaj biednym. To zapewni ci skarb w niebie. Potem wróć i 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10:27&lt;/x&gt;; &lt;x&gt;490 22:61&lt;/x&gt;;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11:5&lt;/x&gt;; &lt;x&gt;500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2:45&lt;/x&gt;; &lt;x&gt;510 4:34&lt;/x&gt;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6:20&lt;/x&gt;; &lt;x&gt;490 12:33&lt;/x&gt;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1:18&lt;/x&gt;; &lt;x&gt;480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2024-04-27T18:57:47Z</dcterms:modified>
</cp:coreProperties>
</file>