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te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zdziwili się na te słowa.* Wtedy Jezus odezwał się ponownie i powiedział do nich: Dzieci,** jak trudno jest pokładającym nadzieję w bogactwach*** wejść do Królestwa Bożego!****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dziwili się na słowa jego. Zaś Jezus znowu odpowiadając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 trudne jest* do królestwa Boga wejść.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[Część rękopisów dodaje tu słowa "polegającym na dobrach".]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(te) słowa Jego zaś Jezus znów odpowiedziawszy mówi im dzieci jak trudno jest pokładających ufność w pieniądzach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1:27&lt;/x&gt;; &lt;x&gt;480 2:12&lt;/x&gt;; &lt;x&gt;480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2:5&lt;/x&gt;; &lt;x&gt;500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pokładającym nadzieję w bogactwach, τοὺς πεποιθότας ἐπὶ χρήμασιν, A C D (V); wyr. brak w </w:t>
      </w:r>
      <w:r>
        <w:rPr>
          <w:rtl/>
        </w:rPr>
        <w:t>א</w:t>
      </w:r>
      <w:r>
        <w:rPr>
          <w:rtl w:val="0"/>
        </w:rPr>
        <w:t xml:space="preserve"> B (IV); k z w l; &lt;x&gt;480 10:24&lt;/x&gt;L.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2024-04-27T18:05:15Z</dcterms:modified>
</cp:coreProperties>
</file>