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0"/>
        <w:gridCol w:w="5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bardziej byli zdumiewani mówiąc do siebie i kto może zostać zbawionym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tym bardziej dziwili się* i mówili między sobą: Któż więc może być zbawiony?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bardziej zdumiewali się. mówiąc do siebie: I kto może uratować się?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bardziej byli zdumiewani mówiąc do siebie i kto może zostać zbawionym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tym bardziej byli zdziwieni i mówili między sobą: Któż więc może być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tym bardziej się zdumiewali i mówili między sobą: Któż więc może być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się tem więcej zdumiewali, mówiąc między sobą: I któż może być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się tym więcej dziwowali, mówiąc sami ku sobie: I któż może być zbawion?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tym bardziej się dziwili i mówili między sobą: Któż więc może być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tym bardziej się zdumiewali i mówili między sobą: Któż więc może być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tym bardziej się dziwili i mówili między sobą: Kto więc może być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tym bardziej się zdumiewali i mówili między sobą: „Któż więc może się zbawić?”.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na to jeszcze bardziej byli zdumieni. Dlatego zapytali Go: „Więc kto może być zbawiony?”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bardziej ich to zaniepokoiło. - Kto w takim razie może być ocalony - mówili między sobą.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nie mogli się temu nadziwić i mówili: - Któż więc może być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дуже здивувалися, перемовляючись: То хто ж може спастися?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wokół nadmiernie byli wystraszani uderzeniami powiadając istotnie do siebie samych: I kto może zostać ocalony?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jeszcze bardziej się zdumiewali, mówiąc do siebie: A kto może być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Osłupieli i rzekli do Niego: "Więc kto może być zbawiony?"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jeszcze bardziej się zdumieli i powiedzieli do niego: ”Któż zatem może zostać wybawiony?”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poważnie zastanowiły uczniów: —Kto więc może być zbawiony?—pytali.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7:37&lt;/x&gt;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2024-04-28T15:53:55Z</dcterms:modified>
</cp:coreProperties>
</file>