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rzecz biorąc, to niemożliwe, ale inaczej jest u Boga. Z Bogiem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powiedział: U ludzi to niemożliwe, ale nie u Boga.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niemożno, ale nie u Boga; albowiem u Boga wszystko jest możno.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pojźrzawszy na nie, rzekł: U ludzi jest niepodobno, ale nie u Boga: abowiem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popatrzył na nich i rzekł: U ludzi to niemożliwe, ale nie u Boga; bo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nie u Boga; albowiem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na nich i powiedział: U ludzi to niemożliwe, ale nie u Boga,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im się uważnie i powiedział: „Dla ludzi to niemożliwe, ale nie dla Boga, bo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na nich,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ale nie dla Boga. Dla Boga bowiem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na nie,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nie możno, ale nie u Boga; abowiem wszytkie rzeczy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spojrzawszy na nich, mówi: - U ludzi to niemożliwe, możliwe jednak u Boga, bo Bóg wszystko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 на них Ісус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людей це неможливо, але не в Бога, бо для Бога є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wnętrza im Iesus powiada: U-przy nieokreślonych człowiekach to niemożne, ale nie u-przy nieokreślonym bogu; wszystkie sprawy bowiem możne u-przy tym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przypatrzył się im i mówi: U ludzi to niemożliwe ale nie u Boga; bo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nie dla Boga. Dla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Utkwiwszy w nich wzrok, Jezus powiedział: ”U ludzi jest to niemożliwe, ale nie u Boga, bo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2024-04-28T11:18:04Z</dcterms:modified>
</cp:coreProperties>
</file>