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355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abym wam uczynił?*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2024-04-28T14:52:13Z</dcterms:modified>
</cp:coreProperties>
</file>