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— powiedzieli — abyśmy w Twojej chwale siedzieli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Spraw, abyśmy siedzieli jeden po twojej prawej, a drugi po lewej stronie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Daj nam, abyśmy jeden na prawicy twojej a drugi na lewicy twojej siedzieli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Daj nam, abychmy siedzieli jeden po prawicy twej, a drugi po lewicy twej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Daj nam, żebyśmy w Twojej chwale siedzieli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Spraw nam to, abyśmy siedzieli w chwale twojej, jeden po prawicy twojej,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Spraw, abyśmy zasiedli w Twojej chwale, jeden po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„Spraw, abyśmy zasiedli w Twojej chwale: jeden po Twojej prawej stronie, a drugi po lewej”.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„Przyznaj nam to, abyśmy w Twojej chwale zasiedli jeden po Twojej prawej, a drugi po lewej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Daj nam najlepsze miejsce przy sobie, gdy już odniesiesz triumf.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Spraw, abyśmy siedzieli w Twojej chwale, jeden po Twojej prawej stronie,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Зроби нам так, щоб один праворуч тебе, а один ліворуч сиділи ми у твоїй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Daj nam aby jeden należących do ciebie z prawych stron i jeden z błędnie lewych stron osiedlibyśmy w wiadomej sławie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Wyznacz nam, abyśmy usiedli w twojej chwale jeden z twej prawej, a drugi z twej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"Kiedy będziesz w swojej chwale, pozwól nam zasiąść z Tobą, jednemu po Twojej prawicy, a drugiemu po Twojej lewicy".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”Daj nam zasiąść w twojej chwale, jednemu po twej prawicy, a drugiemu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—Chcielibyśmy zasiadać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2024-04-27T23:37:03Z</dcterms:modified>
</cp:coreProperties>
</file>