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Wtedy Jezus im powiedział: Kielich, który Ja piję, pić będziecie, i chrztem, którym jestem chrzczony, zostaniecie ochrzczeni.*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Możemy.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wypijecie, i chrztem, którym ja daję się chrzcić, będziecie ochrzczeni,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2024-04-28T08:53:49Z</dcterms:modified>
</cp:coreProperties>
</file>