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dziesięciu zaczęli oburzać się na Jakuba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o tym dziesięciu, zaczęło oburzać się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 zaczęło oburzać się na Jakuba i 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dziesięciu zaczęli oburzać się na Jakuba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 Jakuba i Jana oburzyła pozostałych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dziesięciu to usłyszało, zaczęli się oburzać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oni dziesięciu, poczęli się gniewać na Jakóba i na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dziesięć, poczęli za złe mieć Jakubowi i Janowi.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to dziesięciu pozostałych, poczęli oburzać się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usłyszało dziesięciu, poczęli się oburzać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dziesięciu to usłyszało, zaczęli się oburzać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usłyszało dziesięciu, zaczęli oburzać się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dziesięciu dowiedziało się o tym, zaczęli się burzyć przeciw Jakubowi i Janowi.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zaczęli się gniewać, gdy usłyszeli prośbę Jakuba i 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Dziesięciu, usłyszawszy to, zaczęło się obruszać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десятеро почали нарікати на Якова та Івана.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ci dziesięciu poczęli sobie oburzać się około Iakobosa i Ioannesa.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dziesięciu, kiedy to usłyszało, zaczęło się oburzać na Jakóba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usłyszała o tym pozostała dziesiątka, oburzyli się na Jaakowa i 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usłyszało pozostałych dziesięciu, zaczęło się oburzać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dowiedziało się o tej prośbie, oburzyli się na Jakuba i 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2024-04-28T17:02:55Z</dcterms:modified>
</cp:coreProperties>
</file>