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0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o tym dziesięciu, zaczęło oburzać się na Jakuba i 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 zaczęło oburzać się na Jakuba i 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dziesięciu zaczęli oburzać się na Jakuba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2024-04-27T16:02:31Z</dcterms:modified>
</cp:coreProperties>
</file>