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wami, lecz ktokolwiek między wami chciałby stać się wielki, niech stanie się waszym sługą.*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zaś jest wśród was, ale który chciałby wielki stać się wśród was, będzie wasz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waszym sługą : ὑμῶν διάκονος, tj. waszym usługującym, użyte jest synonimicznie ze: sługą wszystkich, πάντων δοῦλος, tj. sługą, niewolnikiem wszystkich, w w. 44.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&lt;x&gt;490 22:26&lt;/x&gt;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2024-04-28T14:42:19Z</dcterms:modified>
</cp:coreProperties>
</file>