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51"/>
        <w:gridCol w:w="56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stanąwszy Jezus powiedział mu zostać zawołanym i przywołali niewidomego mówiąc mu odwagi wstań woła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przystanął i powiedział: Zawołajcie go. I zawołali niewidomego, mówiąc mu: Odwagi,* wstawaj, woła cię.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stanąwszy Jezus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Zawołajcie go.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wołają ślepego mówiąc mu: Ośmiel się, podnieś się, woła cię.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stanąwszy Jezus powiedział mu zostać zawołanym i przywołali niewidomego mówiąc mu odwagi wstań woła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przystanął. Zawołajcie go — polecił. Zawołali go więc, mówiąc: Odwagi! Wstawaj! Woła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zatrzymał się i kazał go zawołać. Zawołali więc ślepego i powiedzieli do niego: Ufaj! Wstań, woła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zastanowiwszy się Jezus, kazał go zawołać. I zawołano ślepego, mówiąc mu: Ufaj, wstań, woła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stanąwszy, kazał go zawołać. I zawołali ślepego, mówiąc mu: Bądź dobrej myśli, wstań, woła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przystanął i rzekł: Zawołajcie go. I przywołali niewidomego, mówiąc mu: Bądź dobrej myśli, wstań, woła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przystanął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Zawołajcie go. I zawołali ślepego, mówiąc mu: Ufaj, wstań, woła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przystanął i polecił: Zawołajcie go! I zawołali niewidomego, i powiedzieli do niego: Zaufaj, wstań, woła cię!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zatrzymał się i rzekł: „Zawołajcie go!”. I przywołali niewidomego, mówiąc mu: „Odwagi, wstań, woła cię!”.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Zatrzymał się Jezus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„Przywołajcie go”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Przywołali niewidomego, mówiąc mu: „Odwagi, wstań, woła cię”.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stanąwszy Jezus, rzekł, aby go zawołano; i wołają onego ślepego mówiąc mu: Tusz sobie dobrze; wstań woła cię.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przystanąwszy powiedział: - Zawołajcie go. I wołają niewidomego: - Bądź dobrej myśili, wstawaj, woła cię!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Зупинившись, Ісус сказав: Покличте його. Кличуть сліпця, кажуть йому: Сміливіше, встань, кличе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stawiwszy się Iesus rzekł: Przygłoście go. I przygłaszają tego ślepego powiadając mu: Bądź śmiały, wzbudzaj w górę, przygłasza cię.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zatrzymał się oraz kazał go zawołać. Zatem zawołano ślepego, mówiąc mu: Ufaj, wstań, woła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zatrzymał się i powiedział: "Przyprowadźcie go tu!". Zawołali do ślepca: "Odwagi! Wstań! Wzywa cię!"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Jezus się zatrzymał i rzekł: ”Zawołajcie go”. I zawołali tego ślepego, mówiąc do niego: ”Odwagi, wstań, woła cię”.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zatrzymał się i rzekł: —Zawołajcie go tutaj! Poszli więc po niego i powiedzieli: —Masz szczęście, człowieku! Chodź, On cię woła!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6:50&lt;/x&gt;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2024-04-28T07:32:57Z</dcterms:modified>
</cp:coreProperties>
</file>