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4"/>
        <w:gridCol w:w="5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mówi mu Jezus co chcesz uczyniłbym tobie zaś niewidomy powiedział Mu Rabbuni aby przejrzałbym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odezwał się i powiedział do niego: Co chcesz, abym ci uczynił?* A niewidomy odpowiedział: Rabbuni ,** abym znów widział.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mu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tobie, chcesz, bym uczynił?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ślepy powiedział mu: Rabbuni, żeby znowu zacząłbym widzieć.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mówi mu Jezus co chcesz uczyniłbym tobie zaś niewidomy powiedział Mu Rabbuni aby przejrzałbym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10:36&lt;/x&gt;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Rabbuni, ῥαββουνί, </w:t>
      </w:r>
      <w:r>
        <w:rPr>
          <w:rtl/>
        </w:rPr>
        <w:t>רִּבֹונִי</w:t>
      </w:r>
      <w:r>
        <w:rPr>
          <w:rtl w:val="0"/>
        </w:rPr>
        <w:t xml:space="preserve"> , zn.: Panie mój i wyraża większy szacunek niż forma ῥαββί.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2024-04-28T00:42:44Z</dcterms:modified>
</cp:coreProperties>
</file>