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figowiec daleko mający liście przyszedł jeśli zatem znajdzie coś na nim i przyszedłszy do niego nic znalazł jeśli nie liście nie bowiem była pora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w oddali, pokryty liśćmi,* podszedł, (by sprawdzić), czy czegoś na nim nie znajdzie, ale gdy podszedł do niego, nie znalazł nic oprócz liści;** nie była to bowiem pora na figi.***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z daleka, mającą liście, przyszedł, czy mianowicie coś znajdzie na niej, i przyszedłszy do niej, nic (nie) znalazł, jeśli nie liście. Bowiem pora nie była fig.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figowiec daleko mający liście przyszedł jeśli zatem znajdzie coś na nim i przyszedłszy do niego nic znalazł jeśli nie liście nie bowiem była pora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11:20&lt;/x&gt;; &lt;x&gt;490 13:6-9&lt;/x&gt;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Wczesne  figi  dojrzewają  w  Izraelu  najwcześniej w maju, późne w sierpniu.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2024-04-28T04:12:17Z</dcterms:modified>
</cp:coreProperties>
</file>