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9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mu już więcej nie z ciebie na wiek nikt owocu oby zjadł i słuchali uczniowie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i powiedział do niego: Oby już nikt na wieki z ciebie nie jadł owocu.* A przysłuchiwali się temu Jego uczniowie.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na wiek z ciebie nikt owocu oby zjadł.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słuchali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mu już więcej nie z ciebie na wiek nikt owocu oby zjadł i słuchali uczniowie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Przeklęcie figowca miało miejsce przed trzecią wizytą Jezusa w świątyni (&lt;x&gt;480 11:27&lt;/x&gt;) i przed rozmową ze starszyzną żydowską (&lt;x&gt;480 11:27-12:40&lt;/x&gt;). Było ono dla uczniów lekcją poglądową na temat tego, co się stanie z bezowocnymi ludźmi (&lt;x&gt;480 13:1-37&lt;/x&gt;).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2024-04-28T16:35:52Z</dcterms:modified>
</cp:coreProperties>
</file>