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48"/>
        <w:gridCol w:w="58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dopuszczał aby ktoś przenosiłby rzecz przez świątynię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dopuszczał też, aby ktoś przeniósł przez świątynię (choćby) sprzęt,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dopuszczał, żeby ktoś przeniósł rzecz przez świątynię.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dopuszczał aby ktoś przenosiłby rzecz przez świątynię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dopuszczał też, aby ktoś przeniósł przez świątynię jakikolwiek sprzęt,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pozwolił też, żeby ktoś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jakiekolwiek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naczynie przeniósł przez świątynię.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dopuścił, żeby kto miał nieść naczynie przez kościół.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dopuścił, aby miał kto nieść naczynie przez kościół.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pozwolił też, żeby ktoś przeniósł sprzęt jakiś przez świątynię.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pozwolił, żeby ktoś choćby naczynie przeniósł przez świątynię.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pozwolił, aby ktokolwiek przenosił jakiś sprzęt przez świątynię.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pozwalał przenosić przez świątynię żadnych przedmiotów.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pozwolił, aby ktoś przeniósł choćby bagaż jakiś przez teren świątyni.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pozwolił nawet, by jakiekolwiek sprzęty przenoszono przez świątynię.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pozwolił, aby ktokolwiek przeniósł jakikolwiek sprzęt przez świątynię.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допускав, щоб носили начиння через храм.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puszczał od siebie aby ktoś na wskroś przez wszystko przynosząc, jako dobrą część rozróżniłby jakiś sprzęt materialnego urządzenia na wskroś świątyni.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nie dopuszczał, aby ktoś przeniósł rzecz przez Świątynię.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dopuścił, aby ktokolwiek prowadził handel na obszarze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nikomu nie pozwalał przenieść sprzętu przez świątynię.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tym, którzy wnosili różne towary, zabronił wchodzić.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2024-04-27T13:43:24Z</dcterms:modified>
</cp:coreProperties>
</file>