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3373"/>
        <w:gridCol w:w="4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wieczornie stało się wychodził poza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wieczór, wychodzili poza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wieczornie stało się, wychodzili na zewnątrz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wieczornie stało się wychodził poza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2024-04-27T16:08:56Z</dcterms:modified>
</cp:coreProperties>
</file>