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9"/>
        <w:gridCol w:w="5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mówi im miejcie wiarę w 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odezwał się i powiedział do niego: Miejcie wiarę w Boga!*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Jezus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Miejcie wiarę (w)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mówi im miejcie wiarę (w)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Jezus skierował do nich słowa: Miejcie wiarę w 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 im: Miejcie wiarę w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odpowiadając,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Miejcie wiarę w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odpowiedziawszy, rzekł im: Miejcie wiarę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Miejcie wiarę w 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Jezus, odpowiadając,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Miejcie wiarę w 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odpowiedział: Miejcie wiarę w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powiedział: „Miejcie wiarę w 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na to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„Miejcie wiarę w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odpowiedziawszy Jezus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Miejcie wiarę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powiedział: - Miejcie ufność w Bogu!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У відповідь Ісус їм промовив: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Майте Божу віру.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odróżniwszy się dla odpowiedzi Iesus powiada im: Miejcie jakieś narzędzie wiernego wtwierdzenia do rzeczywistości pochodzące od i należące do jakiegoś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odpowiadając, mówi im: Miejcie wiarę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Odrzekł: "Miejcie ten rodzaj ufności, który pochodzi od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odpowiadając, rzekł do nich: ”Miejcie wiarę w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—Jeśli będziecie mieć wiarę w Boga—odpowiedział Jezus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wiarę w Boga, πίστιν θεοῦ, zob. &lt;x&gt;550 2:16&lt;/x&gt;; &lt;x&gt;480 11:22&lt;/x&gt;L.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2024-04-28T12:22:27Z</dcterms:modified>
</cp:coreProperties>
</file>