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mówią Jezusowi nie wiemy a Jezus odpowiedziawszy mówi im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 Jezusowi: Nie wiemy. Wówczas Jezus powiedział im: To i Ja nie powiem wam, jakim prawem to czynię.*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 mówią: Nie wiemy. I 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mówią Jezusowi nie wiemy a Jezus odpowiedziawszy mówi im ani Ja mówię wam w jakiej władzy te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2024-04-28T04:13:35Z</dcterms:modified>
</cp:coreProperties>
</file>