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tych, którzy tam stali, zapytali ich: Co robicie, że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tam stojących mówili im: Co czynicie odwiązując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tam stojących mówili im co czynicie odwiązując oślę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2024-04-27T17:18:53Z</dcterms:modified>
</cp:coreProperties>
</file>