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3326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tak, jak im polecił Jezus –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im, jako powiedział Jezus. I dopuścili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tak, jak przykazał Jezus i pozwolili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2024-04-28T18:17:26Z</dcterms:modified>
</cp:coreProperties>
</file>