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rozpostarło na drodze swoje szaty, inni z kolei ułożyli gałązki ścięte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swoje szaty, a inni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słali szaty swoje na drodze; drudzy zasię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słało odzienia swoje na drodze, drudzy zasię obcinali gałęzi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swe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szaty swoje, a inni gałęzie, obcięte z 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rozkładało swoje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słało swoje płaszcze na drodze, a inni zielone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wielu rozścielało swoje płaszcze na drodze, a inni gałązki, które ścinali 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swoimi płaszczami, inni zielenią wyściełali przed nim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rozpościerało swoje okrycia na drodze, a inni zielone gałązki, ułamane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стелив своє вбрання на дорозі; деякі різали гілля на полях [і стелили на дорозі].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szaty swoje pościelili do funkcji drogi, inni zaś podściółki ściąwszy z pól.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zasłało swoje płaszcze na drodze, zaś inni odcinali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słało drogę swymi ubraniami, inni zaś rozściełali zielone gałęzie, które pościnali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słało na drodze swe szaty wierzchnie, inni zaś ścinali na polach liściaste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ludzi rozkładało na drodze swoje płaszcze i rzucało zielone gałązki.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2024-04-28T00:16:22Z</dcterms:modified>
</cp:coreProperties>
</file>