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poprzedzający i podążający krzyczeli mówiąc Hosanna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Go poprzedzali i którzy szli za Nim, wołali: Hosanna!* Błogosławiony, który przychodzi w imieniu Pana!**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poprzedzający i towarzyszący krzyczeli, Hosanna! Błogosławiony przychodzący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poprzedzający i podążający krzyczeli mówiąc Hosanna który jest błogosławiony przychodzący w 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, czyli: Ratujże! Zbawże! Także okrzyk uwielbienia.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&lt;x&gt;230 118:26&lt;/x&gt;; &lt;x&gt;470 23:39&lt;/x&gt;; &lt;x&gt;500 5:43&lt;/x&gt;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2024-04-28T04:09:50Z</dcterms:modified>
</cp:coreProperties>
</file>