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9"/>
        <w:gridCol w:w="5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Jezus powiedział im oddajcie co Cezara Cezarowi a to co Boga Bogu i zadziwili się nad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powiedział: Co cesarskie, oddajcie cesarzowi, a co Boże – Bogu.* I byli Nim zadziwieni.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Cezara oddajcie Cezarowi, a co Boga Bogu!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zadziwiali się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Jezus powiedział im oddajcie (co) Cezara Cezarowi a (to, co) Boga Bogu i zadziwili się nad 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30:12-16&lt;/x&gt;; &lt;x&gt;470 17:24-25&lt;/x&gt;; &lt;x&gt;520 13:7&lt;/x&gt;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2024-04-27T19:27:52Z</dcterms:modified>
</cp:coreProperties>
</file>