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rolników porą niewolnika aby od rolników wziąłby z owocu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(winobrania) posłał do rolników sługę,* aby przyjął od rolników część z owoców winnicy.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do rolników porą sługę, aby od rolników wziął z owoców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rolników porą niewolnika aby od rolników wziąłby z owocu winnicy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36:15-16&lt;/x&gt;; &lt;x&gt;470 23:37&lt;/x&gt;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2024-04-27T15:13:14Z</dcterms:modified>
</cp:coreProperties>
</file>