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więc braci było i pierwszy wziął żonę i umierając nie zostawił potomka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było siedmiu braci; pierwszy pojął żonę, a umierając, nie pozostawił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Siedmiu braci było*; i pierwszy wziął żonę, i umierając nie wydał potomstwa**.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więc braci było i pierwszy wziął żonę i umierając nie zostawił potomka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"Bracia byli".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2024-04-28T15:59:55Z</dcterms:modified>
</cp:coreProperties>
</file>