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z martwych powstaliby ani poślubiają ani są poślubiane ale są jak zwiastunowie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powstaną z martwych,* nie będą się żenić ani za mąż wychodzić, lecz będą jak aniołowie na niebiosach.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bowiem z martwych powstaną, ani poślubiają, ani są poślubiane, ale są jak zwiastunowie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z martwych powstaliby ani poślubiają ani są poślubiane ale są jak zwiastunowie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powstaną z martwych, nie będą się żenić ani wychodzić za mąż,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zmartwychwstaną, ani się żenić nie będą, ani za mąż wychodzić, ale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gdy zmartwychwstaną, ani się żenią, ani za mąż wydawają; ale są jako Aniołowie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 zmartwychwstaną, ani się żenić będą, ani za mąż chodzić, ale są jako anjołowie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powstaną z martwych, nie będą się ani żenić, ani za mąż wychodzić, ale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gdy powstaną z martwych, ani się żenić nie będą, ani za mąż wychodzić, lecz będą jako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nie będą się żenili ani nie będą wychodziły za mąż,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kiedy powstaną z martwych, nie będą się ani żenić, ani za mąż wychodzić, ale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kiedy zmartwychwstaną ani się nie żenią, ani za mąż nie wychodzą, lecz są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zmartwychwstaniu nikt nie będzie się żenił ani wychodził za mąż; wszyscy będą żyli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(ludzie) powstaną z martwych, nie będą się żenić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воскресають із мертвих, то не одружуються і не віддаються, але є такими, як ангели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z umarłych stawiliby się na górę, zarówno nie poślubiają jak i nie wystawiają się do poślubienia, ale są tak jak niewiadomi aniołowie w wiadomych 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kiedy powstaną z martwych, ani nie poślubiają, ani nie są poślubiane, ale są jak aniołowie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ludzie zmartwychwstają, to ani mężczyźni, ani kobiety nie zawierają małżeństw - są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powstają z martwych, ani mężczyźni się nie żenią, ani kobiety nie wychodzą za mąż, ale są jak aniołowie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więzy małżeńskie nie będą obowiązywać ani tych siedmiu braci, ani kobiety, bo wszyscy pod tym względem będą podobni do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2024-04-28T06:01:07Z</dcterms:modified>
</cp:coreProperties>
</file>