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martwych że są wzbudzani nie przeczytaliście w zwoju Mojżesza o krzaku cierniowym jak powiedział mu Bóg mówiąc Ja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umarłych natomiast, że zostaną wzbudzeni,* czy nie czytaliście w zwoju Mojżesza, jak to Bóg przy cierniowym krzaku wypowiedział do niego słowa:** Ja jestem Bogiem Abrahama i Bogiem Izaaka, i Bogiem Jakuba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martwych, że podnoszą się*, nie odczytaliście w księdze Mojżesza. o jeżynie**, jak powiedział mu Bóg, mówiąc: Ja Bóg Abrahama i Bóg Izaaka i Bóg Jakuba?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martwych że są wzbudzani nie przeczytaliście w zwoju Mojżesza o krzaku cierniowym jak powiedział mu Bóg mówiąc Ja Bóg Abrahama i Bóg Izaaka i Bóg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3:2-4&lt;/x&gt;; &lt;x&gt;510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3:6&lt;/x&gt;; &lt;x&gt;510 7:32&lt;/x&gt;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Obudzą się.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„W opowiadaniu o krzaku jeżynowym" (w przekładzie greckim S.T. tak określono gatunek płonącego krzewu z Księgi Wyjścia 3,2-4).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2024-04-28T13:34:26Z</dcterms:modified>
</cp:coreProperties>
</file>