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89"/>
        <w:gridCol w:w="58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miłować Go z całego serca i z całego zrozumienia i z całej duszy i z całej siły i miłować bliźniego jak siebie więcej jest od wszystkich całopaleń i ofiar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kochać Go z całego serca i z całej myśli, i z całej siły, a bliźniego kochać jak samego siebie , znaczy więcej niż wszystkie całopalenia i ofiary.*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miłować go z całego serca. i z całego zrozumienia, i z całej siły. i miłować bliźniego jak siebie, wiele więcej jest (od) wszystkich całopaleń i ofiar.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miłować Go z całego serca i z całego zrozumienia i z całej duszy i z całej siły i miłować bliźniego jak siebie więcej jest (od) wszystkich całopaleń i ofiar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15:22&lt;/x&gt;; &lt;x&gt;230 40:7&lt;/x&gt;; &lt;x&gt;230 51:18&lt;/x&gt;; &lt;x&gt;350 6:6&lt;/x&gt;; &lt;x&gt;400 6:6-8&lt;/x&gt;; &lt;x&gt;650 10:8&lt;/x&gt;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2024-04-28T17:17:57Z</dcterms:modified>
</cp:coreProperties>
</file>