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kiedykolwiek położyłbym wrogów twoich pod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w Duchu Świętym:* ** Pan powiedział mojemu Panu: Siedź po mojej prawicy,*** aż położę Twoich nieprzyjaciół pod Twoje stopy!****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powiedział w Duchu Świętym: 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Dawid powiedział w Duchu Świętym powiedział Pan Panu mojemu siądź po prawicy mojej aż (kiedy)kolwiek położyłbym wrogów twoich (pod)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Dawid przecież powiedział natchniony przez Ducha Świętego: Pan oświadczył memu Panu: Usiądź po mojej prawicy, aż pod Twoje stopy położę Twoich wrogów!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bowiem powiedział przez Ducha Świętego: Rzekł Pan memu Panu: Siądź po mojej prawicy, 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Dawid przez Ducha Świętego powiedział: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Dawid mówi w Duchu Ś.: Rzekł Pan Panu memu, siądź po prawicy mojej, 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Dawid mówi mocą Ducha Świętego: Rzekł Pan do Pana mego: Siądź po prawicy mojej, aż położę Twoich nieprzyjaciół pod stopy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sam Dawid powiedział w Duchu Świętym: Rzekł Pan do Pana mego: Siądź po prawicy mojej, aż położę nieprzyjaciół twoich podnóżkiem stóp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dzięki Duchowi Świętemu powiedział: Powiedział Pan do mego Pana: Siądź po Mojej prawicy, aż położę Twych nieprzyjaciół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z natchnienia Ducha Świętego mówi: Pan powiedział do mojego PANA: „Usiądź po mojej prawej stronie, aż położę twych wrogów pod twoje stopy”.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pod wpływem Ducha Świętego powiedział: Rzekł Pan Panu mojemu: Siądź po mojej prawicy, aż położę Twoich wrogów pod Twoimi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Dawid, natchniony przez Ducha Świętego, mówi: Powiedział Bóg do mego Pana - Zasiądź u mego boku, dopóki twoich wrogów nie rzucę ci do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Duchem Świętym natchniony powiedział: ʼRzekł Pan mojemu Panu: Siądź po mojej prawicy, aż twych nieprzyjaciół rzucę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Сам же Давид промовив був під дією Святого Духа: Сказав Господь до Господа мого: Сядь праворуч мене, доки не покладу твоїх ворогів під твої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sam Dawid przez Ducha Świętego powiedział: Rzekł Pan Panu memu: Siądź po Mojej prawicy, aż uczynię twych nieprzyjaciół podnóżkiem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Dawid, pod natchnieniem Ruach Ha-Kodesz, rzekł: "Adonai powiedział do mego Pana: "Usiądź tu po mojej prawicy, aż położę Twoich nieprzyjaciół pod Twoje stopy"".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powiedział za sprawą ducha świętego: ʼPan rzekł do mego pana: ”Siądź po mojej prawicy, aż położę twych nieprzyjaciół pod twoje stopy” 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Dawid, a przez jego usta Duch Święty, powiedział: „Bóg rzekł do mojego Pana: Zasiądź po mojej prawej stronie, 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 (l. za  sprawą )  Ducha 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&lt;x&gt;510 2:34&lt;/x&gt;; &lt;x&gt;650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22:44&lt;/x&gt;; &lt;x&gt;530 15:25&lt;/x&gt;; &lt;x&gt;470 23:1-36&lt;/x&gt;; &lt;x&gt;490 11:37-54&lt;/x&gt;; &lt;x&gt;490 20:45-47&lt;/x&gt;; &lt;x&gt;490 21:1-4&lt;/x&gt;; &lt;x&gt;470 24:1-35&lt;/x&gt;; &lt;x&gt;490 21:5-24&lt;/x&gt;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2024-04-27T13:42:26Z</dcterms:modified>
</cp:coreProperties>
</file>