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znowu wysłał do nich innego sługę.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2024-04-28T05:17:02Z</dcterms:modified>
</cp:coreProperties>
</file>