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ze swojego nadmiaru, ona zaś ze swego niedostatku wrzuciła wszystko, co miała, całe swoje*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ze zbywającego im rzucili, ta zaś z braku jej wszystko ile miała rzuciła, całe środki na życie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wrzucali z tego, co im zbywało, ona zaś — sama w niedostatku —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zbywało, ale ona ze swego ubóstwa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 wszyscy z tego, co im zbywało, rzucali; ale ta z ubóstwa swego wszystko, co miała, wrzuciła, wszystkę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z tego, co im zbywało, rzucali, a ta z niedostatku swego wszytko, co miała, wrzuciła, wszytkę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zbywało; ona zaś ze swego niedostatku wrzuciła wszystko, co miała na swe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wrzucali z tego, co im zbywało, ale ta ze swego ubóstwa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mieli w nadmiarze, natomiast ona wrzuciła ze swego niedostatku wszystko, co miała,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zbywało, a ona ze swego ubóstwa wrzuciła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wrzucili z tego, co mieli w nadmiarze, ona natomiast wrzuciła ze swojego niedostatku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oddawali część tego, co mieli w nadmiarze, a ona pomimo swej nędzy ofiarowała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 tego, co im zbywało, a ona przy swoim ubóstwie wrzuciła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вкидали надлишки, а вона дала зі свого убозтва все, що мала, увесь свій прожиток.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ze stanowiącego wokół nadmiar im rzucili, ta właśnie zaś z niedostateczności swojej wszystkie te które miała rzuciła - całe środki pędzenia życia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rzucili z tego, co im zbywa; zaś ta, ze swej biedy, wrzuciła wszystko co miała, całe swoje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oni ze swego bogactwa użyczyli pieniędzy, których im zbywa, lecz ona ze swego ubóstwa dała wszystko, co miała na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wszyscy wrzucili ze swojego nadmiaru, ale ona ze swej nędzy wrzuciła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wrzucili tylko część tego, co mieli w nadmiarze, ona zaś oddała wszystko, co miała na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 swoje życie, τὸν βίον αὐτῆς, idiom: wszystko, co miała na utrzymanie.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2024-04-28T03:59:31Z</dcterms:modified>
</cp:coreProperties>
</file>