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obłokach z mocą i z 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obłokach z wielką mocą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wszyscy 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хмарах з великою силою і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wiadomego syna wiadomego człowieka przyjeżdżającego wewnątrz w niewiadomych chmurach wspólnie z niewiadomą mocą wieloliczną i niewiadomą sławą.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na obłokach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ogromną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2024-04-27T19:20:11Z</dcterms:modified>
</cp:coreProperties>
</file>