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33"/>
        <w:gridCol w:w="59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zaś figowca nauczcie się tego przykładu kiedy jego już gałąź miękka stałaby się i wytworzyłaby liście wiecie że blisko lato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figowca zaś uczcie się podobieństwa:* gdy jego gałązka już staje się miękka i wypuszcza liście, wiecie, że blisko jest lato.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 zaś figowca nauczcie się (tego) przykładu: kiedy już gałąź jego miękka stanie się i wytworzy liście, poznajecie, że blisko lato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zaś figowca nauczcie się (tego) przykładu kiedy jego już gałąź miękka stałaby się i wytworzyłaby liście wiecie że blisko lato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wam za przykład posłuży figowiec. Gdy jego gałązka mięknie i wypuszcza liście, wiecie, że zbliża się lato.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drzewa figowego uczcie się przez podobieństwo: Gdy już jego gałąź staje się miękka i wypuszcza liście, poznajecie, że lato jest blisko.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od figowego drzewa nauczcie się tego podobieństwa: Gdy się już gałąź jego odmładza i puszcza liście, poznajecie, iż blisko jest lato.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figi uczcie się podobieństwa. Gdy się już gałązka jej odmładza i wypuści się liście, poznawacie, iż blisko jest lato: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figowca uczcie się przez podobieństwo. Kiedy już jego gałąź nabrzmiewa sokami i wypuszcza liście, poznajecie, że blisko jest lato.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od figowego drzewa uczcie się podobieństwa: Gdy gałąź jego już mięknie i wypuszcza liście, poznajecie, że blisko jest lato.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Uczcie się na przykładzie drzewa figowego: Kiedy jego gałęzie stają się miękkie i wypuszczają liście, poznajecie, że lato jest blisko.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Uczcie się na przykładzie drzewa figowego: Gdy jego gałązka staje się miękka i wypuszcza liście, rozpoznajecie, że zbliża się lato.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 figowego drzewa nauczcie się tego oto podobieństwa: gdy już jego gałązka nabrzmieje sokiem i liście wyda, poznajecie, że lato jest blisko.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Zwróćcie uwagę na przypowieść o figowcu. Gdy pokażą się świeże pędy i puszczą listki, wiecie, że zbliża się lato.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uczcie się przypowieści o drzewie figowym. Kiedy jego gałąź staje się już miękka i wypuszcza liście, widzicie, że lato już blisko.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Навчіться притчі від смоковниці. Коли її галуззя стане м'яким, випустить листя, - знайте, що жнива близько.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zaś figi nauczcie się to porównanie: gdyby już gałąź jej miękka stałaby się i wytwarzałaby jako pędy listowie, rozeznajecie że blisko gorąca pora żniwa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 figowego drzewa nauczcie się tego podobieństwa: Gdy jego gałąź stanie się już miękka oraz wypuszcza liście, poznajecie, że blisko jest lato.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Nauczcie się od drzewa figowego: kiedy jego gałęzie zaczynają mięknąć i pojawiają się liście, wiecie, że zbliża się lato.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od drzewa figowego nauczcie się tego przykładu: Gdy tylko jedna gałązka staje się miękka i wypuszcza liście, poznajecie, że blisko jest lato.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to drzewo figowe stanie się dla was przykładem: Gdy jego pączki miękną, a listki zaczynają się rozwijać, mówicie, że zbliża się lato.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11:13&lt;/x&gt;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2024-04-27T20:18:10Z</dcterms:modified>
</cp:coreProperties>
</file>